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EC" w:rsidRDefault="006A4FEC" w:rsidP="00C33B0A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33B0A" w:rsidRDefault="00C33B0A" w:rsidP="00C33B0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33B0A">
        <w:rPr>
          <w:rFonts w:ascii="Arial" w:hAnsi="Arial" w:cs="Arial"/>
          <w:b/>
          <w:sz w:val="28"/>
          <w:szCs w:val="28"/>
          <w:lang w:val="ro-RO"/>
        </w:rPr>
        <w:t xml:space="preserve">Lista participanți </w:t>
      </w:r>
    </w:p>
    <w:p w:rsidR="00AC6AA9" w:rsidRDefault="00C33B0A" w:rsidP="00C33B0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33B0A">
        <w:rPr>
          <w:rFonts w:ascii="Arial" w:hAnsi="Arial" w:cs="Arial"/>
          <w:b/>
          <w:sz w:val="28"/>
          <w:szCs w:val="28"/>
          <w:lang w:val="ro-RO"/>
        </w:rPr>
        <w:t>Tabăra de perfor</w:t>
      </w:r>
      <w:r>
        <w:rPr>
          <w:rFonts w:ascii="Arial" w:hAnsi="Arial" w:cs="Arial"/>
          <w:b/>
          <w:sz w:val="28"/>
          <w:szCs w:val="28"/>
          <w:lang w:val="ro-RO"/>
        </w:rPr>
        <w:t xml:space="preserve">manță </w:t>
      </w:r>
      <w:r w:rsidRPr="00C33B0A">
        <w:rPr>
          <w:rFonts w:ascii="Arial" w:hAnsi="Arial" w:cs="Arial"/>
          <w:b/>
          <w:sz w:val="28"/>
          <w:szCs w:val="28"/>
          <w:lang w:val="ro-RO"/>
        </w:rPr>
        <w:t>UBB_2019</w:t>
      </w:r>
    </w:p>
    <w:p w:rsidR="006A4FEC" w:rsidRDefault="006A4FEC" w:rsidP="00C33B0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6A4FEC" w:rsidRPr="00C33B0A" w:rsidRDefault="006A4FEC" w:rsidP="00C33B0A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33B0A" w:rsidRDefault="00C33B0A" w:rsidP="007C745F">
      <w:pPr>
        <w:rPr>
          <w:rFonts w:ascii="Arial" w:hAnsi="Arial" w:cs="Arial"/>
          <w:sz w:val="24"/>
          <w:szCs w:val="24"/>
          <w:lang w:val="ro-RO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80"/>
        <w:gridCol w:w="1220"/>
        <w:gridCol w:w="3020"/>
        <w:gridCol w:w="1380"/>
        <w:gridCol w:w="1400"/>
        <w:gridCol w:w="1420"/>
        <w:gridCol w:w="809"/>
      </w:tblGrid>
      <w:tr w:rsidR="00C33B0A" w:rsidRPr="00C33B0A" w:rsidTr="00C33B0A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33B0A">
              <w:rPr>
                <w:rFonts w:eastAsia="Times New Roman" w:cs="Calibri"/>
                <w:b/>
                <w:bCs/>
                <w:color w:val="000000"/>
              </w:rPr>
              <w:t xml:space="preserve">Nr </w:t>
            </w:r>
            <w:proofErr w:type="spellStart"/>
            <w:r w:rsidRPr="00C33B0A">
              <w:rPr>
                <w:rFonts w:eastAsia="Times New Roman" w:cs="Calibri"/>
                <w:b/>
                <w:bCs/>
                <w:color w:val="000000"/>
              </w:rPr>
              <w:t>crt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33B0A">
              <w:rPr>
                <w:rFonts w:eastAsia="Times New Roman" w:cs="Calibri"/>
                <w:b/>
                <w:bCs/>
                <w:color w:val="000000"/>
              </w:rPr>
              <w:t xml:space="preserve">Nr. </w:t>
            </w:r>
            <w:proofErr w:type="spellStart"/>
            <w:r w:rsidRPr="00C33B0A">
              <w:rPr>
                <w:rFonts w:eastAsia="Times New Roman" w:cs="Calibri"/>
                <w:b/>
                <w:bCs/>
                <w:color w:val="000000"/>
              </w:rPr>
              <w:t>matricol</w:t>
            </w:r>
            <w:proofErr w:type="spellEnd"/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b/>
                <w:bCs/>
                <w:color w:val="000000"/>
              </w:rPr>
              <w:t>Facultate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33B0A">
              <w:rPr>
                <w:rFonts w:eastAsia="Times New Roman" w:cs="Calibri"/>
                <w:b/>
                <w:bCs/>
                <w:color w:val="000000"/>
              </w:rPr>
              <w:t xml:space="preserve">A (max 10 </w:t>
            </w:r>
            <w:proofErr w:type="spellStart"/>
            <w:r w:rsidRPr="00C33B0A">
              <w:rPr>
                <w:rFonts w:eastAsia="Times New Roman" w:cs="Calibri"/>
                <w:b/>
                <w:bCs/>
                <w:color w:val="000000"/>
              </w:rPr>
              <w:t>pct</w:t>
            </w:r>
            <w:proofErr w:type="spellEnd"/>
            <w:r w:rsidRPr="00C33B0A">
              <w:rPr>
                <w:rFonts w:eastAsia="Times New Roman" w:cs="Calibri"/>
                <w:b/>
                <w:bCs/>
                <w:color w:val="000000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33B0A">
              <w:rPr>
                <w:rFonts w:eastAsia="Times New Roman" w:cs="Calibri"/>
                <w:b/>
                <w:bCs/>
                <w:color w:val="000000"/>
              </w:rPr>
              <w:t xml:space="preserve">B (max 15 </w:t>
            </w:r>
            <w:proofErr w:type="spellStart"/>
            <w:r w:rsidRPr="00C33B0A">
              <w:rPr>
                <w:rFonts w:eastAsia="Times New Roman" w:cs="Calibri"/>
                <w:b/>
                <w:bCs/>
                <w:color w:val="000000"/>
              </w:rPr>
              <w:t>pct</w:t>
            </w:r>
            <w:proofErr w:type="spellEnd"/>
            <w:r w:rsidRPr="00C33B0A">
              <w:rPr>
                <w:rFonts w:eastAsia="Times New Roman" w:cs="Calibri"/>
                <w:b/>
                <w:bCs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33B0A">
              <w:rPr>
                <w:rFonts w:eastAsia="Times New Roman" w:cs="Calibri"/>
                <w:b/>
                <w:bCs/>
                <w:color w:val="000000"/>
              </w:rPr>
              <w:t xml:space="preserve">C (max 15 </w:t>
            </w:r>
            <w:proofErr w:type="spellStart"/>
            <w:r w:rsidRPr="00C33B0A">
              <w:rPr>
                <w:rFonts w:eastAsia="Times New Roman" w:cs="Calibri"/>
                <w:b/>
                <w:bCs/>
                <w:color w:val="000000"/>
              </w:rPr>
              <w:t>pct</w:t>
            </w:r>
            <w:proofErr w:type="spellEnd"/>
            <w:r w:rsidRPr="00C33B0A">
              <w:rPr>
                <w:rFonts w:eastAsia="Times New Roman" w:cs="Calibri"/>
                <w:b/>
                <w:bCs/>
                <w:color w:val="000000"/>
              </w:rPr>
              <w:t>)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33B0A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1436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20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12943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Istorie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filosofie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20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12426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23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12080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22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3309/M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Litere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20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12214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17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8723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Biologie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Geologie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18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3194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Psihologie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Științe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ale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Educației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25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3733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Geografie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12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5244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Psihologie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Științe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ale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Educației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17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1485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Biologie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Geologie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16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FSEGA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21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Teologie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Ortodoxă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20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3144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Psihologie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Științe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ale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Educației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19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14501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FSPAC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16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12082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26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14586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FSPAC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18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4055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FSPAC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24</w:t>
            </w:r>
          </w:p>
        </w:tc>
      </w:tr>
      <w:tr w:rsidR="00C33B0A" w:rsidRPr="00C33B0A" w:rsidTr="00C33B0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3328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Psihologie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Științe</w:t>
            </w:r>
            <w:proofErr w:type="spellEnd"/>
            <w:r w:rsidRPr="00C33B0A">
              <w:rPr>
                <w:rFonts w:eastAsia="Times New Roman" w:cs="Calibri"/>
                <w:color w:val="000000"/>
              </w:rPr>
              <w:t xml:space="preserve"> ale </w:t>
            </w:r>
            <w:proofErr w:type="spellStart"/>
            <w:r w:rsidRPr="00C33B0A">
              <w:rPr>
                <w:rFonts w:eastAsia="Times New Roman" w:cs="Calibri"/>
                <w:color w:val="000000"/>
              </w:rPr>
              <w:t>Educației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10</w:t>
            </w:r>
          </w:p>
        </w:tc>
      </w:tr>
      <w:tr w:rsidR="00C33B0A" w:rsidRPr="00C33B0A" w:rsidTr="00C33B0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13097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C33B0A">
              <w:rPr>
                <w:rFonts w:eastAsia="Times New Roman" w:cs="Calibri"/>
                <w:color w:val="000000"/>
              </w:rPr>
              <w:t>Drept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B0A" w:rsidRPr="00C33B0A" w:rsidRDefault="00C33B0A" w:rsidP="00C33B0A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C33B0A">
              <w:rPr>
                <w:rFonts w:eastAsia="Times New Roman" w:cs="Calibri"/>
                <w:color w:val="000000"/>
              </w:rPr>
              <w:t>18</w:t>
            </w:r>
          </w:p>
        </w:tc>
      </w:tr>
    </w:tbl>
    <w:p w:rsidR="00C33B0A" w:rsidRDefault="00C33B0A" w:rsidP="007C745F">
      <w:pPr>
        <w:rPr>
          <w:rFonts w:ascii="Arial" w:hAnsi="Arial" w:cs="Arial"/>
          <w:sz w:val="24"/>
          <w:szCs w:val="24"/>
          <w:lang w:val="ro-RO"/>
        </w:rPr>
      </w:pPr>
    </w:p>
    <w:p w:rsidR="00AC6AA9" w:rsidRDefault="00AC6AA9" w:rsidP="007C745F">
      <w:pPr>
        <w:rPr>
          <w:rFonts w:ascii="Arial" w:hAnsi="Arial" w:cs="Arial"/>
          <w:sz w:val="24"/>
          <w:szCs w:val="24"/>
          <w:lang w:val="ro-RO"/>
        </w:rPr>
      </w:pPr>
    </w:p>
    <w:p w:rsidR="00AC6AA9" w:rsidRDefault="00AC6AA9" w:rsidP="00007D04">
      <w:pPr>
        <w:rPr>
          <w:rFonts w:ascii="Arial" w:hAnsi="Arial" w:cs="Arial"/>
          <w:sz w:val="24"/>
          <w:szCs w:val="24"/>
          <w:lang w:val="ro-RO"/>
        </w:rPr>
      </w:pPr>
    </w:p>
    <w:sectPr w:rsidR="00AC6AA9" w:rsidSect="00333EA5">
      <w:headerReference w:type="default" r:id="rId7"/>
      <w:footerReference w:type="default" r:id="rId8"/>
      <w:pgSz w:w="11907" w:h="16839" w:code="9"/>
      <w:pgMar w:top="2977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4E" w:rsidRDefault="00812C4E" w:rsidP="006A18D1">
      <w:pPr>
        <w:spacing w:line="240" w:lineRule="auto"/>
      </w:pPr>
      <w:r>
        <w:separator/>
      </w:r>
    </w:p>
  </w:endnote>
  <w:endnote w:type="continuationSeparator" w:id="0">
    <w:p w:rsidR="00812C4E" w:rsidRDefault="00812C4E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0A" w:rsidRDefault="00C33B0A">
    <w:pPr>
      <w:pStyle w:val="Footer"/>
    </w:pPr>
    <w:r>
      <w:t xml:space="preserve">    </w:t>
    </w:r>
    <w:proofErr w:type="spellStart"/>
    <w:r>
      <w:t>Consiliul</w:t>
    </w:r>
    <w:proofErr w:type="spellEnd"/>
    <w:r>
      <w:t xml:space="preserve"> </w:t>
    </w:r>
    <w:proofErr w:type="spellStart"/>
    <w:r>
      <w:t>Studenților</w:t>
    </w:r>
    <w:proofErr w:type="spellEnd"/>
    <w:r>
      <w:t xml:space="preserve"> din </w:t>
    </w:r>
    <w:proofErr w:type="spellStart"/>
    <w:r>
      <w:t>Universitatea</w:t>
    </w:r>
    <w:proofErr w:type="spellEnd"/>
    <w:r>
      <w:t xml:space="preserve"> </w:t>
    </w:r>
    <w:proofErr w:type="spellStart"/>
    <w:r>
      <w:t>Babeș-Bolyai</w:t>
    </w:r>
    <w:proofErr w:type="spellEnd"/>
    <w:r>
      <w:t xml:space="preserve">             www.csubb.ro               </w:t>
    </w:r>
    <w:r>
      <w:t>andrei.tecsi@csubb.ro</w:t>
    </w: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4E" w:rsidRDefault="00812C4E" w:rsidP="006A18D1">
      <w:pPr>
        <w:spacing w:line="240" w:lineRule="auto"/>
      </w:pPr>
      <w:r>
        <w:separator/>
      </w:r>
    </w:p>
  </w:footnote>
  <w:footnote w:type="continuationSeparator" w:id="0">
    <w:p w:rsidR="00812C4E" w:rsidRDefault="00812C4E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</w:p>
  <w:p w:rsidR="006A18D1" w:rsidRDefault="00A32DC2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5F8F714" wp14:editId="0B2B7C48">
          <wp:simplePos x="0" y="0"/>
          <wp:positionH relativeFrom="column">
            <wp:posOffset>3037729</wp:posOffset>
          </wp:positionH>
          <wp:positionV relativeFrom="paragraph">
            <wp:posOffset>62230</wp:posOffset>
          </wp:positionV>
          <wp:extent cx="1181100" cy="835660"/>
          <wp:effectExtent l="0" t="0" r="0" b="0"/>
          <wp:wrapNone/>
          <wp:docPr id="1" name="Picture 1" descr="logo-UBB100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BB100-graysc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2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374EC" wp14:editId="68D97A4B">
              <wp:simplePos x="0" y="0"/>
              <wp:positionH relativeFrom="column">
                <wp:posOffset>4775835</wp:posOffset>
              </wp:positionH>
              <wp:positionV relativeFrom="paragraph">
                <wp:posOffset>829310</wp:posOffset>
              </wp:positionV>
              <wp:extent cx="1383665" cy="8286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DC071C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Default="00F70A3E" w:rsidP="00DC071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981B22" w:rsidRDefault="00981B22" w:rsidP="00981B2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981B22" w:rsidRPr="005E6ECE" w:rsidRDefault="00981B22" w:rsidP="00981B2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3C4545">
                            <w:rPr>
                              <w:color w:val="0F243E"/>
                              <w:sz w:val="16"/>
                              <w:szCs w:val="16"/>
                            </w:rPr>
                            <w:t>contact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981B22" w:rsidRPr="005E6ECE" w:rsidRDefault="00981B22" w:rsidP="00981B2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981B22" w:rsidRPr="00157B1E" w:rsidRDefault="00981B22" w:rsidP="00981B2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981B22" w:rsidRPr="005E6ECE" w:rsidRDefault="00981B22" w:rsidP="00DC071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C60A5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6.05pt;margin-top:65.3pt;width:108.9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fgtQIAALk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" filled="f" stroked="f">
              <v:textbox>
                <w:txbxContent>
                  <w:p w:rsidR="00F70A3E" w:rsidRPr="005E6ECE" w:rsidRDefault="00F70A3E" w:rsidP="00DC071C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Default="00F70A3E" w:rsidP="00DC071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981B22" w:rsidRDefault="00981B22" w:rsidP="00981B2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981B22" w:rsidRPr="005E6ECE" w:rsidRDefault="00981B22" w:rsidP="00981B2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3C4545">
                      <w:rPr>
                        <w:color w:val="0F243E"/>
                        <w:sz w:val="16"/>
                        <w:szCs w:val="16"/>
                      </w:rPr>
                      <w:t>contact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981B22" w:rsidRPr="005E6ECE" w:rsidRDefault="00981B22" w:rsidP="00981B2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981B22" w:rsidRPr="00157B1E" w:rsidRDefault="00981B22" w:rsidP="00981B2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981B22" w:rsidRPr="005E6ECE" w:rsidRDefault="00981B22" w:rsidP="00DC071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D42B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731F" wp14:editId="6F8E7155">
              <wp:simplePos x="0" y="0"/>
              <wp:positionH relativeFrom="column">
                <wp:posOffset>4613910</wp:posOffset>
              </wp:positionH>
              <wp:positionV relativeFrom="paragraph">
                <wp:posOffset>600710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190BFA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</w:t>
                          </w:r>
                          <w:r w:rsidR="003C4545"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2B986E4B" id="Text Box 8" o:spid="_x0000_s1027" type="#_x0000_t202" style="position:absolute;margin-left:363.3pt;margin-top:47.3pt;width:121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O+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" filled="f" stroked="f">
              <v:textbox>
                <w:txbxContent>
                  <w:p w:rsidR="00F70A3E" w:rsidRPr="005E6ECE" w:rsidRDefault="00190BFA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</w:t>
                    </w:r>
                    <w:r w:rsidR="003C4545"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AT</w:t>
                    </w:r>
                  </w:p>
                </w:txbxContent>
              </v:textbox>
            </v:shape>
          </w:pict>
        </mc:Fallback>
      </mc:AlternateContent>
    </w:r>
    <w:r w:rsidR="00497FAF">
      <w:rPr>
        <w:noProof/>
      </w:rPr>
      <w:drawing>
        <wp:anchor distT="0" distB="0" distL="114300" distR="114300" simplePos="0" relativeHeight="251666432" behindDoc="1" locked="0" layoutInCell="1" allowOverlap="1" wp14:anchorId="469EBA7F" wp14:editId="52657446">
          <wp:simplePos x="0" y="0"/>
          <wp:positionH relativeFrom="column">
            <wp:posOffset>-34291</wp:posOffset>
          </wp:positionH>
          <wp:positionV relativeFrom="paragraph">
            <wp:posOffset>162560</wp:posOffset>
          </wp:positionV>
          <wp:extent cx="6276975" cy="1056584"/>
          <wp:effectExtent l="0" t="0" r="0" b="0"/>
          <wp:wrapNone/>
          <wp:docPr id="21" name="Picture 21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0" t="27175" r="5341" b="24976"/>
                  <a:stretch/>
                </pic:blipFill>
                <pic:spPr bwMode="auto">
                  <a:xfrm>
                    <a:off x="0" y="0"/>
                    <a:ext cx="6282063" cy="1057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322"/>
    <w:rsid w:val="00007D04"/>
    <w:rsid w:val="000141D6"/>
    <w:rsid w:val="00031B77"/>
    <w:rsid w:val="000564C5"/>
    <w:rsid w:val="00072253"/>
    <w:rsid w:val="000B4F46"/>
    <w:rsid w:val="000C2CD7"/>
    <w:rsid w:val="000C32C8"/>
    <w:rsid w:val="000D4C4E"/>
    <w:rsid w:val="000E5FC0"/>
    <w:rsid w:val="000F0D4D"/>
    <w:rsid w:val="000F13CB"/>
    <w:rsid w:val="00157B1E"/>
    <w:rsid w:val="001718C9"/>
    <w:rsid w:val="00190BFA"/>
    <w:rsid w:val="001A63AF"/>
    <w:rsid w:val="001B1A08"/>
    <w:rsid w:val="00256462"/>
    <w:rsid w:val="002766E4"/>
    <w:rsid w:val="002852F8"/>
    <w:rsid w:val="00290605"/>
    <w:rsid w:val="002A2BC8"/>
    <w:rsid w:val="002E200E"/>
    <w:rsid w:val="002F07AE"/>
    <w:rsid w:val="002F489F"/>
    <w:rsid w:val="00302493"/>
    <w:rsid w:val="0030356A"/>
    <w:rsid w:val="00304508"/>
    <w:rsid w:val="00333EA5"/>
    <w:rsid w:val="003437EF"/>
    <w:rsid w:val="00395DE8"/>
    <w:rsid w:val="003C4545"/>
    <w:rsid w:val="003C7768"/>
    <w:rsid w:val="00413B8F"/>
    <w:rsid w:val="00413F6E"/>
    <w:rsid w:val="004473BB"/>
    <w:rsid w:val="0047037C"/>
    <w:rsid w:val="00473066"/>
    <w:rsid w:val="0047446A"/>
    <w:rsid w:val="004830EC"/>
    <w:rsid w:val="0049460C"/>
    <w:rsid w:val="00497FAF"/>
    <w:rsid w:val="004A26F4"/>
    <w:rsid w:val="004C0D5C"/>
    <w:rsid w:val="004E44B6"/>
    <w:rsid w:val="004F09AD"/>
    <w:rsid w:val="0050700B"/>
    <w:rsid w:val="005214E0"/>
    <w:rsid w:val="00571F72"/>
    <w:rsid w:val="00573A43"/>
    <w:rsid w:val="00576BC1"/>
    <w:rsid w:val="00577B15"/>
    <w:rsid w:val="00580A63"/>
    <w:rsid w:val="00591977"/>
    <w:rsid w:val="005A157F"/>
    <w:rsid w:val="005A3056"/>
    <w:rsid w:val="005C5927"/>
    <w:rsid w:val="005D4E23"/>
    <w:rsid w:val="005D5CC2"/>
    <w:rsid w:val="005E6ECE"/>
    <w:rsid w:val="00602826"/>
    <w:rsid w:val="00604B5F"/>
    <w:rsid w:val="006113B1"/>
    <w:rsid w:val="00621E3B"/>
    <w:rsid w:val="006258F9"/>
    <w:rsid w:val="00640685"/>
    <w:rsid w:val="00646A7A"/>
    <w:rsid w:val="006972CE"/>
    <w:rsid w:val="006A18D1"/>
    <w:rsid w:val="006A4FEC"/>
    <w:rsid w:val="006C4D70"/>
    <w:rsid w:val="00704F94"/>
    <w:rsid w:val="00754129"/>
    <w:rsid w:val="00754632"/>
    <w:rsid w:val="007674A9"/>
    <w:rsid w:val="00776460"/>
    <w:rsid w:val="007B7183"/>
    <w:rsid w:val="007C745F"/>
    <w:rsid w:val="007F1B25"/>
    <w:rsid w:val="00801790"/>
    <w:rsid w:val="008048E1"/>
    <w:rsid w:val="00807AB6"/>
    <w:rsid w:val="00812C4E"/>
    <w:rsid w:val="00843804"/>
    <w:rsid w:val="008543ED"/>
    <w:rsid w:val="0088634C"/>
    <w:rsid w:val="008C37EC"/>
    <w:rsid w:val="008E2CF0"/>
    <w:rsid w:val="008E5E64"/>
    <w:rsid w:val="009372DD"/>
    <w:rsid w:val="00937473"/>
    <w:rsid w:val="00965EFE"/>
    <w:rsid w:val="00981B22"/>
    <w:rsid w:val="009840B3"/>
    <w:rsid w:val="00985661"/>
    <w:rsid w:val="009D55DD"/>
    <w:rsid w:val="009F3576"/>
    <w:rsid w:val="009F51BD"/>
    <w:rsid w:val="00A11103"/>
    <w:rsid w:val="00A32DC2"/>
    <w:rsid w:val="00A5781E"/>
    <w:rsid w:val="00A76EC6"/>
    <w:rsid w:val="00A8229D"/>
    <w:rsid w:val="00A90208"/>
    <w:rsid w:val="00AA2A01"/>
    <w:rsid w:val="00AC6AA9"/>
    <w:rsid w:val="00AD5E63"/>
    <w:rsid w:val="00AE1779"/>
    <w:rsid w:val="00AF1198"/>
    <w:rsid w:val="00AF3732"/>
    <w:rsid w:val="00B10949"/>
    <w:rsid w:val="00B15C39"/>
    <w:rsid w:val="00B5606F"/>
    <w:rsid w:val="00B92D63"/>
    <w:rsid w:val="00BD2FCF"/>
    <w:rsid w:val="00C33B0A"/>
    <w:rsid w:val="00C4472D"/>
    <w:rsid w:val="00C50E4E"/>
    <w:rsid w:val="00C700A9"/>
    <w:rsid w:val="00C96CA1"/>
    <w:rsid w:val="00CA21CB"/>
    <w:rsid w:val="00CA3216"/>
    <w:rsid w:val="00CC56AC"/>
    <w:rsid w:val="00CD1219"/>
    <w:rsid w:val="00CD377F"/>
    <w:rsid w:val="00CD42BA"/>
    <w:rsid w:val="00CE5AC2"/>
    <w:rsid w:val="00CE7DB0"/>
    <w:rsid w:val="00CF302E"/>
    <w:rsid w:val="00D07C50"/>
    <w:rsid w:val="00D21033"/>
    <w:rsid w:val="00D3307D"/>
    <w:rsid w:val="00D57B97"/>
    <w:rsid w:val="00D75498"/>
    <w:rsid w:val="00DA754A"/>
    <w:rsid w:val="00DC071C"/>
    <w:rsid w:val="00DC302B"/>
    <w:rsid w:val="00DE712B"/>
    <w:rsid w:val="00E00EAA"/>
    <w:rsid w:val="00E13766"/>
    <w:rsid w:val="00E2131A"/>
    <w:rsid w:val="00E421E5"/>
    <w:rsid w:val="00E634DD"/>
    <w:rsid w:val="00ED2F6F"/>
    <w:rsid w:val="00F113ED"/>
    <w:rsid w:val="00F20931"/>
    <w:rsid w:val="00F47D85"/>
    <w:rsid w:val="00F70A3E"/>
    <w:rsid w:val="00F902E9"/>
    <w:rsid w:val="00F9407D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EC465-2FA2-400B-9457-E0F116B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Teofana</cp:lastModifiedBy>
  <cp:revision>2</cp:revision>
  <cp:lastPrinted>2019-01-29T12:14:00Z</cp:lastPrinted>
  <dcterms:created xsi:type="dcterms:W3CDTF">2019-06-26T08:07:00Z</dcterms:created>
  <dcterms:modified xsi:type="dcterms:W3CDTF">2019-06-26T08:07:00Z</dcterms:modified>
</cp:coreProperties>
</file>